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44" w:rsidRDefault="00B3410C">
      <w:r w:rsidRPr="00B3410C">
        <w:rPr>
          <w:b/>
        </w:rPr>
        <w:t>Схема № 2.</w:t>
      </w:r>
      <w:r>
        <w:t xml:space="preserve"> Пути движения ТС к месту  разгрузки/ погрузки и рекомендуемые пути движения обучающихся по территории </w:t>
      </w:r>
      <w:r w:rsidR="005D24C4" w:rsidRPr="006809F7">
        <w:rPr>
          <w:b/>
        </w:rPr>
        <w:t>МОУ Сретенской СОШ</w:t>
      </w:r>
      <w:r w:rsidR="00C752CF">
        <w:rPr>
          <w:noProof/>
          <w:lang w:eastAsia="ru-RU"/>
        </w:rPr>
        <w:pict>
          <v:roundrect id="_x0000_s1027" style="position:absolute;margin-left:283.55pt;margin-top:314.6pt;width:91.35pt;height:202.5pt;z-index:251659264;mso-position-horizontal-relative:text;mso-position-vertical-relative:text" arcsize="10923f">
            <v:textbox style="layout-flow:vertical">
              <w:txbxContent>
                <w:p w:rsidR="005E44D5" w:rsidRPr="005E44D5" w:rsidRDefault="005E44D5" w:rsidP="005E44D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5E44D5">
                    <w:rPr>
                      <w:b/>
                      <w:sz w:val="44"/>
                      <w:szCs w:val="44"/>
                    </w:rPr>
                    <w:t>Школа</w:t>
                  </w:r>
                </w:p>
                <w:p w:rsidR="005E44D5" w:rsidRPr="005E44D5" w:rsidRDefault="005E44D5" w:rsidP="005E44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44D5">
                    <w:rPr>
                      <w:b/>
                      <w:sz w:val="32"/>
                      <w:szCs w:val="32"/>
                    </w:rPr>
                    <w:t>д. 68</w:t>
                  </w:r>
                </w:p>
              </w:txbxContent>
            </v:textbox>
          </v:roundrect>
        </w:pict>
      </w:r>
      <w:r w:rsidR="00C752CF">
        <w:rPr>
          <w:noProof/>
          <w:lang w:eastAsia="ru-RU"/>
        </w:rPr>
        <w:pict>
          <v:rect id="_x0000_s1028" style="position:absolute;margin-left:45.5pt;margin-top:102.3pt;width:39.75pt;height:726pt;z-index:251660288;mso-position-horizontal-relative:text;mso-position-vertical-relative:text" fillcolor="#d8d8d8 [2732]"/>
        </w:pict>
      </w:r>
      <w:r w:rsidR="00C752CF" w:rsidRPr="00C752CF">
        <w:rPr>
          <w:noProof/>
          <w:color w:val="1F497D" w:themeColor="text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2pt;margin-top:257.1pt;width:0;height:32.25pt;flip:y;z-index:251667456;mso-position-horizontal-relative:text;mso-position-vertical-relative:text" o:connectortype="straight" strokecolor="black [3213]" strokeweight="3pt">
            <v:stroke dashstyle="dashDot" endarrow="block"/>
          </v:shape>
        </w:pict>
      </w:r>
      <w:r w:rsidR="00C752CF" w:rsidRPr="00C752CF">
        <w:rPr>
          <w:noProof/>
          <w:color w:val="1F497D" w:themeColor="text2"/>
          <w:lang w:eastAsia="ru-RU"/>
        </w:rPr>
        <w:pict>
          <v:shape id="_x0000_s1034" type="#_x0000_t32" style="position:absolute;margin-left:277.1pt;margin-top:257.15pt;width:77.35pt;height:.05pt;flip:x;z-index:251666432;mso-position-horizontal-relative:text;mso-position-vertical-relative:text" o:connectortype="straight" strokecolor="black [3213]" strokeweight="3pt">
            <v:stroke dashstyle="dashDot" endarrow="block"/>
          </v:shape>
        </w:pict>
      </w:r>
      <w:r w:rsidR="00C752CF" w:rsidRPr="00C752CF">
        <w:rPr>
          <w:noProof/>
          <w:color w:val="1F497D" w:themeColor="text2"/>
          <w:lang w:eastAsia="ru-RU"/>
        </w:rPr>
        <w:pict>
          <v:shape id="_x0000_s1033" type="#_x0000_t32" style="position:absolute;margin-left:187.9pt;margin-top:257.1pt;width:65.55pt;height:.05pt;flip:x;z-index:251665408;mso-position-horizontal-relative:text;mso-position-vertical-relative:text" o:connectortype="straight" strokecolor="black [3213]" strokeweight="3pt">
            <v:stroke dashstyle="dashDot" endarrow="block"/>
          </v:shape>
        </w:pict>
      </w:r>
      <w:r w:rsidR="00C752CF" w:rsidRPr="00C752CF">
        <w:rPr>
          <w:noProof/>
          <w:color w:val="1F497D" w:themeColor="text2"/>
          <w:lang w:eastAsia="ru-RU"/>
        </w:rPr>
        <w:pict>
          <v:shape id="_x0000_s1032" type="#_x0000_t32" style="position:absolute;margin-left:283.55pt;margin-top:289.35pt;width:70.9pt;height:0;z-index:251664384;mso-position-horizontal-relative:text;mso-position-vertical-relative:text" o:connectortype="straight" strokecolor="black [3213]" strokeweight="3pt">
            <v:stroke dashstyle="dashDot" endarrow="block"/>
          </v:shape>
        </w:pict>
      </w:r>
      <w:r w:rsidR="00C752CF" w:rsidRPr="00C752CF">
        <w:rPr>
          <w:noProof/>
          <w:color w:val="1F497D" w:themeColor="text2"/>
          <w:lang w:eastAsia="ru-RU"/>
        </w:rPr>
        <w:pict>
          <v:shape id="_x0000_s1031" type="#_x0000_t32" style="position:absolute;margin-left:182.55pt;margin-top:289.35pt;width:70.9pt;height:0;z-index:251663360;mso-position-horizontal-relative:text;mso-position-vertical-relative:text" o:connectortype="straight" strokecolor="black [3213]" strokeweight="3pt">
            <v:stroke dashstyle="dashDot" endarrow="block"/>
          </v:shape>
        </w:pict>
      </w:r>
    </w:p>
    <w:p w:rsidR="00123044" w:rsidRPr="00123044" w:rsidRDefault="00123044" w:rsidP="00123044"/>
    <w:p w:rsidR="00123044" w:rsidRPr="00123044" w:rsidRDefault="00123044" w:rsidP="00123044"/>
    <w:p w:rsidR="00123044" w:rsidRPr="00123044" w:rsidRDefault="00C752CF" w:rsidP="00123044">
      <w:r>
        <w:rPr>
          <w:noProof/>
          <w:lang w:eastAsia="ru-RU"/>
        </w:rPr>
        <w:pict>
          <v:rect id="_x0000_s1026" style="position:absolute;margin-left:154.2pt;margin-top:3.85pt;width:292.8pt;height:500.25pt;z-index:251658240" strokecolor="black [3213]" strokeweight="3pt">
            <v:stroke dashstyle="1 1" endcap="round"/>
          </v:rect>
        </w:pict>
      </w:r>
    </w:p>
    <w:p w:rsidR="00123044" w:rsidRPr="00123044" w:rsidRDefault="00123044" w:rsidP="00123044"/>
    <w:p w:rsidR="00123044" w:rsidRPr="00123044" w:rsidRDefault="00C752CF" w:rsidP="00123044">
      <w:r>
        <w:rPr>
          <w:noProof/>
          <w:lang w:eastAsia="ru-RU"/>
        </w:rPr>
        <w:pict>
          <v:shape id="_x0000_s1049" type="#_x0000_t32" style="position:absolute;margin-left:397.2pt;margin-top:3.2pt;width:0;height:30.7pt;flip:y;z-index:251679744" o:connectortype="straight" strokecolor="#c00000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412.2pt;margin-top:3.2pt;width:0;height:30.7pt;z-index:251677696" o:connectortype="straight" strokecolor="#c00000" strokeweight="3pt">
            <v:stroke dashstyle="1 1" endarrow="block"/>
          </v:shape>
        </w:pict>
      </w:r>
    </w:p>
    <w:p w:rsidR="00123044" w:rsidRPr="00123044" w:rsidRDefault="00123044" w:rsidP="00123044"/>
    <w:p w:rsidR="00123044" w:rsidRPr="00123044" w:rsidRDefault="00C752CF" w:rsidP="00123044">
      <w:r>
        <w:rPr>
          <w:noProof/>
          <w:lang w:eastAsia="ru-RU"/>
        </w:rPr>
        <w:pict>
          <v:shape id="_x0000_s1046" type="#_x0000_t32" style="position:absolute;margin-left:415.95pt;margin-top:6.55pt;width:0;height:110.7pt;z-index:251676672" o:connectortype="straight" strokecolor="#c00000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397.2pt;margin-top:.25pt;width:0;height:117pt;flip:y;z-index:251678720" o:connectortype="straight" strokecolor="#c00000" strokeweight="3pt">
            <v:stroke dashstyle="1 1" endarrow="block"/>
          </v:shape>
        </w:pict>
      </w:r>
    </w:p>
    <w:p w:rsidR="00123044" w:rsidRPr="00123044" w:rsidRDefault="00123044" w:rsidP="00123044"/>
    <w:p w:rsidR="00123044" w:rsidRPr="00123044" w:rsidRDefault="00C752CF" w:rsidP="00123044">
      <w:r>
        <w:rPr>
          <w:noProof/>
          <w:lang w:eastAsia="ru-RU"/>
        </w:rPr>
        <w:pict>
          <v:shape id="_x0000_s1039" type="#_x0000_t32" style="position:absolute;margin-left:97.95pt;margin-top:12.8pt;width:56.25pt;height:0;flip:x;z-index:251671552" o:connectortype="straight" strokecolor="black [3213]" strokeweight="3pt">
            <v:stroke endarrow="block"/>
          </v:shape>
        </w:pict>
      </w:r>
    </w:p>
    <w:p w:rsidR="00123044" w:rsidRPr="00123044" w:rsidRDefault="00C752CF" w:rsidP="00123044">
      <w:r>
        <w:rPr>
          <w:noProof/>
          <w:lang w:eastAsia="ru-RU"/>
        </w:rPr>
        <w:pict>
          <v:shape id="_x0000_s1038" type="#_x0000_t32" style="position:absolute;margin-left:97.95pt;margin-top:19.5pt;width:56.25pt;height:.05pt;z-index:251670528" o:connectortype="straight" strokecolor="black [3213]" strokeweight="3pt">
            <v:stroke endarrow="block"/>
          </v:shape>
        </w:pict>
      </w:r>
    </w:p>
    <w:p w:rsidR="00123044" w:rsidRPr="00123044" w:rsidRDefault="00C752CF" w:rsidP="00123044">
      <w:r>
        <w:rPr>
          <w:noProof/>
          <w:lang w:eastAsia="ru-RU"/>
        </w:rPr>
        <w:pict>
          <v:shape id="_x0000_s1042" type="#_x0000_t32" style="position:absolute;margin-left:301.95pt;margin-top:10.25pt;width:56.25pt;height:.75pt;flip:y;z-index:251673600" o:connectortype="straight" strokecolor="#c00000" strokeweight="4.5pt"/>
        </w:pict>
      </w:r>
    </w:p>
    <w:p w:rsidR="00123044" w:rsidRPr="00123044" w:rsidRDefault="00C752CF" w:rsidP="00123044">
      <w:r>
        <w:rPr>
          <w:noProof/>
          <w:lang w:eastAsia="ru-RU"/>
        </w:rPr>
        <w:pict>
          <v:shape id="_x0000_s1051" type="#_x0000_t32" style="position:absolute;margin-left:415.95pt;margin-top:15.15pt;width:0;height:205.15pt;z-index:251681792" o:connectortype="straight" strokecolor="#c00000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397.2pt;margin-top:11.1pt;width:0;height:161.95pt;flip:y;z-index:251675648" o:connectortype="straight" strokecolor="#c00000" strokeweight="3pt">
            <v:stroke dashstyle="1 1" endarrow="block"/>
          </v:shape>
        </w:pict>
      </w:r>
    </w:p>
    <w:p w:rsidR="00123044" w:rsidRPr="00123044" w:rsidRDefault="00123044" w:rsidP="00123044"/>
    <w:p w:rsidR="00123044" w:rsidRPr="00123044" w:rsidRDefault="00123044" w:rsidP="00123044"/>
    <w:p w:rsidR="00123044" w:rsidRPr="00123044" w:rsidRDefault="00C752CF" w:rsidP="00123044">
      <w:r>
        <w:rPr>
          <w:noProof/>
          <w:lang w:eastAsia="ru-RU"/>
        </w:rPr>
        <w:pict>
          <v:shape id="_x0000_s1029" type="#_x0000_t32" style="position:absolute;margin-left:165.7pt;margin-top:22.5pt;width:81.65pt;height:0;z-index:251661312" o:connectortype="straight" strokecolor="#c00000" strokeweight="3pt">
            <v:stroke dashstyle="1 1" endarrow="block"/>
          </v:shape>
        </w:pict>
      </w:r>
    </w:p>
    <w:p w:rsidR="00123044" w:rsidRPr="00123044" w:rsidRDefault="00C752CF" w:rsidP="00123044">
      <w:r>
        <w:rPr>
          <w:noProof/>
          <w:lang w:eastAsia="ru-RU"/>
        </w:rPr>
        <w:pict>
          <v:shape id="_x0000_s1030" type="#_x0000_t32" style="position:absolute;margin-left:164.25pt;margin-top:24.05pt;width:83.1pt;height:.05pt;flip:x;z-index:251662336" o:connectortype="straight" strokecolor="#c00000" strokeweight="3pt">
            <v:stroke dashstyle="1 1" endarrow="block"/>
          </v:shape>
        </w:pict>
      </w:r>
    </w:p>
    <w:p w:rsidR="00123044" w:rsidRPr="00123044" w:rsidRDefault="00C752CF" w:rsidP="00123044">
      <w:r>
        <w:rPr>
          <w:noProof/>
          <w:lang w:eastAsia="ru-RU"/>
        </w:rPr>
        <w:pict>
          <v:shape id="_x0000_s1054" type="#_x0000_t32" style="position:absolute;margin-left:247.35pt;margin-top:16.6pt;width:.05pt;height:52.55pt;z-index:251684864" o:connectortype="straight" strokecolor="#c00000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218.7pt;margin-top:20.4pt;width:0;height:92.25pt;flip:y;z-index:251682816" o:connectortype="straight" strokecolor="#c00000" strokeweight="3pt">
            <v:stroke dashstyle="1 1" endarrow="block"/>
          </v:shape>
        </w:pict>
      </w:r>
    </w:p>
    <w:p w:rsidR="00123044" w:rsidRPr="00123044" w:rsidRDefault="00123044" w:rsidP="00123044"/>
    <w:p w:rsidR="00123044" w:rsidRPr="00123044" w:rsidRDefault="00123044" w:rsidP="00123044"/>
    <w:p w:rsidR="00123044" w:rsidRPr="00123044" w:rsidRDefault="00C752CF" w:rsidP="00123044">
      <w:r>
        <w:rPr>
          <w:noProof/>
          <w:lang w:eastAsia="ru-RU"/>
        </w:rPr>
        <w:pict>
          <v:shape id="_x0000_s1050" type="#_x0000_t32" style="position:absolute;margin-left:277.1pt;margin-top:1pt;width:109.65pt;height:0;z-index:251680768" o:connectortype="straight" strokecolor="#c00000" strokeweight="3pt">
            <v:stroke dashstyle="1 1" endarrow="block"/>
          </v:shape>
        </w:pict>
      </w:r>
    </w:p>
    <w:p w:rsidR="00123044" w:rsidRPr="00123044" w:rsidRDefault="00C752CF" w:rsidP="00123044">
      <w:r>
        <w:rPr>
          <w:noProof/>
          <w:lang w:eastAsia="ru-RU"/>
        </w:rPr>
        <w:pict>
          <v:shape id="_x0000_s1053" type="#_x0000_t32" style="position:absolute;margin-left:235.95pt;margin-top:3.35pt;width:150.8pt;height:0;flip:x;z-index:251683840" o:connectortype="straight" strokecolor="#c00000" strokeweight="3pt">
            <v:stroke dashstyle="1 1" endarrow="block"/>
          </v:shape>
        </w:pict>
      </w:r>
    </w:p>
    <w:p w:rsidR="00123044" w:rsidRPr="00123044" w:rsidRDefault="00123044" w:rsidP="00123044"/>
    <w:p w:rsidR="00123044" w:rsidRDefault="00123044" w:rsidP="00123044"/>
    <w:p w:rsidR="00123044" w:rsidRDefault="00C752CF" w:rsidP="00123044">
      <w:pPr>
        <w:tabs>
          <w:tab w:val="left" w:pos="5205"/>
        </w:tabs>
      </w:pPr>
      <w:r>
        <w:rPr>
          <w:noProof/>
          <w:lang w:eastAsia="ru-RU"/>
        </w:rPr>
        <w:pict>
          <v:shape id="_x0000_s1036" type="#_x0000_t32" style="position:absolute;margin-left:133.05pt;margin-top:8.5pt;width:77pt;height:.05pt;z-index:251668480" o:connectortype="straight" strokecolor="#c00000" strokeweight="3pt">
            <v:stroke dashstyle="1 1" endarrow="block"/>
          </v:shape>
        </w:pict>
      </w:r>
      <w:r w:rsidR="00123044">
        <w:t xml:space="preserve">                                                                                            Движение детей </w:t>
      </w:r>
      <w:r w:rsidR="003328BE">
        <w:t>по территории школы</w:t>
      </w:r>
    </w:p>
    <w:p w:rsidR="00123044" w:rsidRDefault="00C752CF" w:rsidP="00123044">
      <w:pPr>
        <w:tabs>
          <w:tab w:val="left" w:pos="5205"/>
        </w:tabs>
      </w:pPr>
      <w:r>
        <w:rPr>
          <w:noProof/>
          <w:lang w:eastAsia="ru-RU"/>
        </w:rPr>
        <w:pict>
          <v:shape id="_x0000_s1037" type="#_x0000_t32" style="position:absolute;margin-left:133.05pt;margin-top:6.3pt;width:70.9pt;height:0;z-index:251669504" o:connectortype="straight" strokecolor="black [3213]" strokeweight="3pt">
            <v:stroke dashstyle="dashDot"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33.05pt;margin-top:31.85pt;width:66.25pt;height:0;z-index:251672576" o:connectortype="straight" strokecolor="black [3213]" strokeweight="3pt">
            <v:stroke endarrow="block"/>
          </v:shape>
        </w:pict>
      </w:r>
      <w:r w:rsidR="00123044">
        <w:t xml:space="preserve">                                                                                         Движение грузовых ТС по территории ОУ                 </w:t>
      </w:r>
    </w:p>
    <w:p w:rsidR="00BA672A" w:rsidRDefault="00123044" w:rsidP="00123044">
      <w:pPr>
        <w:jc w:val="center"/>
      </w:pPr>
      <w:r>
        <w:t xml:space="preserve">                                       Въезд/выезд грузовых ТС</w:t>
      </w:r>
    </w:p>
    <w:p w:rsidR="00123044" w:rsidRPr="00123044" w:rsidRDefault="00C752CF" w:rsidP="00123044">
      <w:pPr>
        <w:jc w:val="center"/>
      </w:pPr>
      <w:r>
        <w:rPr>
          <w:noProof/>
          <w:lang w:eastAsia="ru-RU"/>
        </w:rPr>
        <w:pict>
          <v:shape id="_x0000_s1043" type="#_x0000_t32" style="position:absolute;left:0;text-align:left;margin-left:131.65pt;margin-top:7.95pt;width:56.25pt;height:.75pt;flip:y;z-index:251674624" o:connectortype="straight" strokecolor="#c00000" strokeweight="4.5pt"/>
        </w:pict>
      </w:r>
      <w:r w:rsidR="00123044">
        <w:t xml:space="preserve">                                         Место разгрузки/погрузки</w:t>
      </w:r>
    </w:p>
    <w:sectPr w:rsidR="00123044" w:rsidRPr="00123044" w:rsidSect="00F8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64" w:rsidRDefault="007D6264" w:rsidP="00123044">
      <w:pPr>
        <w:spacing w:after="0" w:line="240" w:lineRule="auto"/>
      </w:pPr>
      <w:r>
        <w:separator/>
      </w:r>
    </w:p>
  </w:endnote>
  <w:endnote w:type="continuationSeparator" w:id="0">
    <w:p w:rsidR="007D6264" w:rsidRDefault="007D6264" w:rsidP="0012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64" w:rsidRDefault="007D6264" w:rsidP="00123044">
      <w:pPr>
        <w:spacing w:after="0" w:line="240" w:lineRule="auto"/>
      </w:pPr>
      <w:r>
        <w:separator/>
      </w:r>
    </w:p>
  </w:footnote>
  <w:footnote w:type="continuationSeparator" w:id="0">
    <w:p w:rsidR="007D6264" w:rsidRDefault="007D6264" w:rsidP="0012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D5"/>
    <w:rsid w:val="00006DB6"/>
    <w:rsid w:val="000A6112"/>
    <w:rsid w:val="00123044"/>
    <w:rsid w:val="00253357"/>
    <w:rsid w:val="002540AD"/>
    <w:rsid w:val="00285E00"/>
    <w:rsid w:val="002C6C69"/>
    <w:rsid w:val="003113FD"/>
    <w:rsid w:val="003328BE"/>
    <w:rsid w:val="003356AD"/>
    <w:rsid w:val="005D24C4"/>
    <w:rsid w:val="005E44D5"/>
    <w:rsid w:val="006809F7"/>
    <w:rsid w:val="007D6264"/>
    <w:rsid w:val="007E193E"/>
    <w:rsid w:val="0086337F"/>
    <w:rsid w:val="009A55BB"/>
    <w:rsid w:val="00B3410C"/>
    <w:rsid w:val="00BD57F1"/>
    <w:rsid w:val="00C752CF"/>
    <w:rsid w:val="00CD3892"/>
    <w:rsid w:val="00F4420B"/>
    <w:rsid w:val="00F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#c00000"/>
    </o:shapedefaults>
    <o:shapelayout v:ext="edit">
      <o:idmap v:ext="edit" data="1"/>
      <o:rules v:ext="edit">
        <o:r id="V:Rule25" type="connector" idref="#_x0000_s1037"/>
        <o:r id="V:Rule26" type="connector" idref="#_x0000_s1047"/>
        <o:r id="V:Rule27" type="connector" idref="#_x0000_s1030"/>
        <o:r id="V:Rule28" type="connector" idref="#_x0000_s1053"/>
        <o:r id="V:Rule29" type="connector" idref="#_x0000_s1045"/>
        <o:r id="V:Rule30" type="connector" idref="#_x0000_s1042"/>
        <o:r id="V:Rule31" type="connector" idref="#_x0000_s1052"/>
        <o:r id="V:Rule32" type="connector" idref="#_x0000_s1031"/>
        <o:r id="V:Rule33" type="connector" idref="#_x0000_s1032"/>
        <o:r id="V:Rule34" type="connector" idref="#_x0000_s1029"/>
        <o:r id="V:Rule35" type="connector" idref="#_x0000_s1039"/>
        <o:r id="V:Rule36" type="connector" idref="#_x0000_s1038"/>
        <o:r id="V:Rule37" type="connector" idref="#_x0000_s1046"/>
        <o:r id="V:Rule38" type="connector" idref="#_x0000_s1054"/>
        <o:r id="V:Rule39" type="connector" idref="#_x0000_s1048"/>
        <o:r id="V:Rule40" type="connector" idref="#_x0000_s1051"/>
        <o:r id="V:Rule41" type="connector" idref="#_x0000_s1035"/>
        <o:r id="V:Rule42" type="connector" idref="#_x0000_s1036"/>
        <o:r id="V:Rule43" type="connector" idref="#_x0000_s1050"/>
        <o:r id="V:Rule44" type="connector" idref="#_x0000_s1034"/>
        <o:r id="V:Rule45" type="connector" idref="#_x0000_s1049"/>
        <o:r id="V:Rule46" type="connector" idref="#_x0000_s1043"/>
        <o:r id="V:Rule47" type="connector" idref="#_x0000_s1033"/>
        <o:r id="V:Rule4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044"/>
  </w:style>
  <w:style w:type="paragraph" w:styleId="a5">
    <w:name w:val="footer"/>
    <w:basedOn w:val="a"/>
    <w:link w:val="a6"/>
    <w:uiPriority w:val="99"/>
    <w:semiHidden/>
    <w:unhideWhenUsed/>
    <w:rsid w:val="0012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2013-06-24T10:08:00Z</dcterms:created>
  <dcterms:modified xsi:type="dcterms:W3CDTF">2014-07-01T05:50:00Z</dcterms:modified>
</cp:coreProperties>
</file>